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synowie Beniamina dokonali przeglądu (zgromadzonych) z miast (i było ich) dwadzieścia sześć tysięcy* mężczyzn dobywających miecza oprócz mieszkańców Gibei zmobilizowanych (w liczbie) siedmiuset doborowych wojowników.**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dwadzieścia pięć tysięcy, εἴκοσι καὶ πέντε χιλιάδες; wg G B : dwadzieścia trzy tysiące, εἴκοσι τρεῖς χιλιάδες.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2024-05-04T14:39:25Z</dcterms:modified>
</cp:coreProperties>
</file>