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ustawił zasadzki wokół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Izrael zastawił zasadzki dookoła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przygotował zasadzki zewsząd dokoła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poczynił Izrael zasadzki przeciw Gabaa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synowie Izraelowi zasadzkę około miasta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przygotował zasadzki zewsząd dokoła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urządzili Izraelici wokół całej Gibei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urządzili zasadzki wokół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część Izraelitów ukryła się w zasadzkach wokół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rozstawił Izrael zasadzki wokół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назвали місто іменем Дана за іменем їхнього батька, який народився Ізраїлеві. І раніше імя міста було Лаїс.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ustawił zasadzkę dookoła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ze wszystkich stron rozstawił przeciw Gibei mężów czyhających w zasadzce.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2024-05-04T12:49:39Z</dcterms:modified>
</cp:coreProperties>
</file>