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natomiast nastał Szamgar,* syn Anata, który pobił Filistynów – sześciuset ludzi – ościeniem na bydło. On także wybawił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Szamgar, ׁ</w:t>
      </w:r>
      <w:r>
        <w:rPr>
          <w:rtl/>
        </w:rPr>
        <w:t>שַמְּגַר</w:t>
      </w:r>
      <w:r>
        <w:rPr>
          <w:rtl w:val="0"/>
        </w:rPr>
        <w:t xml:space="preserve"> (szamgar), czyli: (sługa) słońca, imię pochodzenia hur., od imienia hur. bóstwa słońca; syn Anata, lub: syn Anat (?) od imienia kan. bogini wojny.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2024-05-02T03:57:04Z</dcterms:modified>
</cp:coreProperties>
</file>