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posłuchaj, o czym rozmawiają, a potem wzmocnisz swoją rękę* i zejdziesz do obozu. Zszedł więc on i Pura, jego sługa, na kraniec (jednej) z pięćdziesiątek,** rozłożonej w obozie.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o czym tam mówią. To ci doda odwagi. Potem ich napadniesz. Gedeon zakradł się więc do obozu ze swoim sługą Purą. Dotarli do oddziału rozłożonego na skraju.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usłyszysz, co będą mówić, a potem twoje ręce wzmocnią się, aby wyruszyć na obóz. Zeszli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Pura, jego sługa, aż do krańca przedniej straży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usłyszysz, co będą mówić; a potem posilą się ręce twoje, i pociągniesz na obóz. A tak szedł on sam, i Fara, sługa jego, aż na koniec zbrojnego ludu, który był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usłyszysz, co mówią, tedy się posilą ręce twoje i bezpieczniej do obozu nieprzyjacielskiego znidziesz. Szczedł tedy sam i Fara, sługa jego, na część obozu, gdzie była straż zbrojnych.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Usłyszysz, co oni mówią. Wzmocnią się potem twoje ręce i ruszysz na obóz. Zszedł więc on i sługa jego, Pura, aż do krańca przednich straży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posłuchaj, co tam mówią, a potem nabierzesz otuchy i wtargniesz do obozu. Poszedł tedy wraz ze swoim giermkiem Purą aż ku samym zbrojnym, którzy byli na skraju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usłyszysz, o czym będą tam mówili, nabierzesz odwagi i napadniesz na obóz. Zszedł więc wraz ze swoim sługą, Purą, aż do przedniej straży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Podsłuchasz, o czym rozmawiają, i nabierzesz odwagi, aby wyruszyć na ich obóz”. Zszedł więc ze swoim sługą Purą aż do przedniej straży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podsłuchasz, co tam mówią, po czym ręce twoje będą [już] umocnione, i wystąpisz przeciwko obozowi. Zszedł więc [Gedeon] ze swoim sługą, Purą, aż do przedniej straży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Господний ангел і сів під дубом, що є в Ефраті, Йоаса батька Авієзри, і Ґедеон його син молотив пшеницю на току, щоб втекти з перед лиця Мадіяма.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podsłuchasz, co tam będą mówić. Wtedy pokrzepią się twoje ręce, byś wtargnął do obozu. I tak, wraz ze swoim sługą Purą, udał się na dół, do pierwszego oddziału zbrojnych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co oni powiedzą, a potem twoje ręce nabiorą siły i na pewno wtargniesz do obozu”. Wówczas on i Pura, jego sługa, zeszli na skraj szyków bojowych w obozie.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wzmocnisz swoją rękę, </w:t>
      </w:r>
      <w:r>
        <w:rPr>
          <w:rtl/>
        </w:rPr>
        <w:t>יָדֶיָך ּתֶחֱזַקְנָה</w:t>
      </w:r>
      <w:r>
        <w:rPr>
          <w:rtl w:val="0"/>
        </w:rPr>
        <w:t xml:space="preserve"> , idiom: nabierzesz odwagi.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pięćdziesiątek, </w:t>
      </w:r>
      <w:r>
        <w:rPr>
          <w:rtl/>
        </w:rPr>
        <w:t>הַחֲמֻׁשִים</w:t>
      </w:r>
      <w:r>
        <w:rPr>
          <w:rtl w:val="0"/>
        </w:rPr>
        <w:t xml:space="preserve"> , oddziału złożonego z pięćdziesięciu wojowników.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2024-04-29T18:36:08Z</dcterms:modified>
</cp:coreProperties>
</file>