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drugiemu, i to w całym obozie, i obóz uciekał aż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zadęto w trzysta rogów, JAHWE nastawił miecz jednego przeciw drugiemu i to w całym obozie, tak że w końcu wojsko rzuciło się do ucieczki do Bet-Szita, w kierunku Serery, aż na skraj Abel-Mechola koło Tabat.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tych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zadęło w trąby, JAHWE obrócił miecz jednego przeciw drugiemu w całym obozie. I tak wojsko uciekło aż do Bet-Szitta w Serera, aż do granicy Abel-Mechola,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trąbili oni trzy sta mężów w trąby, obrócił Pan miecz jednego przeciw drugiemu we wszystkim obozie; a tak uciekło wojsko aż do Betseta w Sererat, aż do granicy Abelmehola w 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nacierali trzy sta mężów trąbiąc w trąby. I wpuścił JAHWE miecz na wszytek obóz, i sami się między sobą zabijali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owych trzystu mężów trąbiło na rogach, Pan sprawił, że w całym obozie jeden przeciw drugiemu skierował miecz. Obóz uciekł do Bet-Haszszitta ku Sartan aż do granicy Abel-Mechola obok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zadęło owych trzysta trąb, Pan sprawił, że jeden raził drugiego mieczem w całym obozie i rzucił się obóz do ucieczki aż do Bet-Szytta w kierunku Serera, aż do krańca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trzystu wojowników zadęło w rogi, a JAHWE sprawił, że w całym obozie jeden kierował miecz przeciw drugiemu. Ci, którzy byli w obozie, uciekli aż do Bet-Haszszitta ku Sererat do granicy Abel-Mechola koło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grzmiało na trąbach z rogów, JAHWE sprawił, że Madianici walczyli między sobą w całym obozie i uciekali aż do Bet-Szitta w kierunku Serera i aż po brzeg do Abel-Mechola w stronę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trzystu [mężów] grzmiało na trąbach-rogach, Jahwe kierował w całym obozie miecz każdego [Midianity] przeciwko własnemu towarzyszowi. Toteż obóz uciekał aż do Bet-ha-Szitta w kierunku na Cererę i aż po brzegi [Jordanu przy] Abel-Mechola w kierunku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Ґедеон, що це господний ангел, і сказав Ґедеон: О, о, Господи, Господи, бо побачив я господнього ангела лицем 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zagrzmiało trzysta trąb, WIEKUISTY zwrócił miecz każdego przeciwko swojemu towarzyszowi, i to w całym obozie. Tak obóz pierzchnął aż do Beth Haszytta, w kierunku Cerery, aż do końca Abel Mechola, ku Tabbat.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trzystu dęło w rogi. JAHWE zaś zwrócił miecz każdego przeciwko drugiemu w całym obozie; i obóz uciekał aż do Bet-Szitta i dalej do Cerery, aż do granic Abel-Mechola obok Tabbat.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2024-04-29T19:09:55Z</dcterms:modified>
</cp:coreProperties>
</file>