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skrzyknęli się Izraelici z Naftalego, z Aszera i z całego Manassesa i ścigali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2024-04-29T18:28:16Z</dcterms:modified>
</cp:coreProperties>
</file>