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Efraima, mówiąc: Zejdźcie Midianitom na spotkanie i odbierzcie im (dostęp do) wody aż do Bet-Bara i (dostęp) do Jordanu. Skrzyknęli się więc wszyscy Efraimici i odebrali im (dostęp do) wody aż do Bet-Bara oraz (dostęp)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2024-04-29T19:09:59Z</dcterms:modified>
</cp:coreProperties>
</file>