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 obecności* ludu: Kto boi się i jest przestraszony, niech zawróci i cofnie się ku górze Gilead** *** – i zawróciło dwadzieścia dwa tysiące, a dziesięć tysięcy pozostało.****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od góry Gilead, </w:t>
      </w:r>
      <w:r>
        <w:rPr>
          <w:rtl/>
        </w:rPr>
        <w:t>מֵהַר הַּגִלְעָד</w:t>
      </w:r>
      <w:r>
        <w:rPr>
          <w:rtl w:val="0"/>
        </w:rPr>
        <w:t xml:space="preserve"> , pod. G: ἀπὸ ὄρους Γαλααδ : przedimek ten jest problematyczny, jednak zob. opisy przebiegu granic. Niewykluczone też, że chodzi o górę Gilboa lub jej część północną, zwróconą w stronę Gileadu.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31:21&lt;/x&gt;; &lt;x&gt;50 3:12&lt;/x&gt;; &lt;x&gt;260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2024-04-29T17:39:17Z</dcterms:modified>
</cp:coreProperties>
</file>