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Lud jest jeszcze zbyt liczny. Sprowadź ich nad wodę, a tam ich tobie poprzebieram. Ten, o którym ci powiem: Ten pójdzie z tobą – pójdzie z tobą; a ten, o którym ci powiem: Ten nie pójdzie z tobą – nie pójdzie (z tobą).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2024-04-29T23:43:07Z</dcterms:modified>
</cp:coreProperties>
</file>