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liczba tych, którzy chłeptali wodę, wyniosła trzystu ludzi, cała zaś reszta ludu klękała na kolana, aby napić się wody z ręki (przystawionej) do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okazało się, że wodę chłeptało trzystu ludzi. Cała reszta klękała na kolana i piła wodę z ręki przystawionej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tych, którzy chłeptali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podnoszonej do ust, wynosiła trzystu mężczyzn; cała zaś reszta ludu klękała na kolana, aby pić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tych, którzy chwytali ręką swoją do ust swoich wodę, trzy sta mężów; a wszystek inny lud uklęknąwszy na kolana swoje,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tedy liczba tych, którzy ręką do ust miecąc, łeptali wodę, trzy sta mężów, a inny wszytek lud pił poklęknąwszy.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chłeptali z ręki podnoszonej do ust, wynosiła trzystu mężów. Wszyscy inni, pijąc, zginali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tych, którzy chłeptali wodę z ręki przy ustach, wyniosła trzystu mężów, cała zaś reszta zastępu klękała na kolana,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pili z ręki podniesionej do ust, wynosiła trzystu mężczyzn, a cały pozostały lud zginał kolana,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chłeptali wodę językiem, podnosząc rękę do ust, wynosiła trzystu mężczyzn. Cała zaś reszta klękała, aby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liczba tych, którzy chłeptali wodę z ręki [podnoszonej] ku ustom, wynosiła trzystu mężów. Cała zaś reszta ludu klękała, by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збіднів Ізраїль від лиця Мадіяма, і закричали ізраїльські сини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tych, co chłeptali wodę, chwytając ją do ust ze swej ręki, stanowiła liczba trzystu mężów; zaś wszyscy pozostali przyklęknęli,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tych, którzy chłeptali z ręki podnoszonej do ust, wyniosła trzystu mężów. Cała zaś reszta ludu klękała na kolana, by pić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z ręki (przystawionej) do ust, przeniesiono na koniec wersetu za sugestią BHS, choć w MT i G jest: I liczba tych, którzy chłeptali wodę z ręki (przystawionej) do ust, wyniosła trzystu ludzi; jednak w G A zamiast: z ręki (przystawionej) do ust, mamy: ich językiem, ἐν τῇ γλώσσῃ.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2024-04-29T19:15:24Z</dcterms:modified>
</cp:coreProperties>
</file>