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Gedeona: Przez tych trzystu ludzi, którzy chłeptali wodę, wybawię was i wydam Midian w twoje ręce, a cały lud – niech idzie, każdy do swej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2024-04-29T17:44:25Z</dcterms:modified>
</cp:coreProperties>
</file>