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JAHWE powiedział do niego: Wstań, zejdź do obozu, gdyż wydałem go w twoją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2024-04-29T19:15:25Z</dcterms:modified>
</cp:coreProperties>
</file>