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będę panował nad wami ani ja, ani nie będzie panował mój syn – JAHWE będzie panował nad wami!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2024-05-02T10:34:47Z</dcterms:modified>
</cp:coreProperties>
</file>