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oddziały, które były przy Abimeleku, rozdzieliły się i ustawiły u wejścia do bramy miasta. Dwa oddziały natomiast rozdzieliły się, aby pobić tych,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i oddziały, które z nim były, wyruszyli i stanęli u samej bramy miasta, inne dwa oddziały zaś uderzyły na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Abimelech i hufy, które z nim były, uderzyły na nie, i stanęli u samej bramy miasta, a inne dwa hufy uderzyły na wszystkie, którzy byli w polu,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hufem swoim, dobywając i leżąc około miasta, a dwa hufy błąkające się po polu nieprzyjaciele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Abimelek i jego hufce uderzyły na niego i stanęły pod bramą miasta, dwa inne hufce napadły na wszystkich tych, którzy byli w 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bowiem i hufiec, który był przy nim, natarli na nich i zajęli stanowisko przy samej bramie miasta, dwa inne hufce zaś natarły na tych wszystkich, którzy byli w polu, i wybili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oddział, który z nim był, uderzyli i stanęli u wejścia w bramie miasta. Dwa inne oddziały uderzyły na wszystkich, którzy byli na polu, i ich pobiły.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wojownicy, którzy byli z nim, podeszli i zajęli miejsce przy bramie miasta. Dwa następne oddziały natarły na tych wszystkich,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oddziały, które były z nim, rozstawili się i stanęli u wejścia bramy miasta. Dwa [pozostałe] oddziały rozstawiły się przeciw tym wszystkim, którzy byli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Abimelech i hufce, które z nim były, wyruszyły oraz stanęły u wejścia do bramy miasta, podczas gdy dwa inne hufce rzuciły się na wszystkich, co znajdowali się na polu oraz ich poraziły.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oraz oddziały, które z nim były, ruszyli pędem, żeby stanąć u wejścia do bramy miasta, podczas gdy dwa oddziały ruszyły pędem przeciwko wszystkim, którzy byli na polu; i zaczęli ich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2024-05-06T13:04:28Z</dcterms:modified>
</cp:coreProperties>
</file>