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zostaje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trwa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miłuję] ze względu na prawdę, jaka w nas trwa i pozostanie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mieszka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trwa w nas i będzie z nami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prawda w nas trwa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Prawda jest z nami nieustannie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(miłuję ich z powodu) prawdy, która w nas trwa i (będzie)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правду, що перебуває в вас і буде з нами повік.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pozostającej w nas prawdy, która będzie wśród nas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Prawdy, która pozostaje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w nas pozostaje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wypływa z poznania Bożej prawdy, którą teraz mamy w sercach i która pozostanie tam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2024-03-28T22:53:20Z</dcterms:modified>
</cp:coreProperties>
</file>