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3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liczni zwodziciele wyszli na ― świat, ― nie wyznający Jezusa Pomazańca przychodzącego w ciele. Ten jest ― zwodziciel i ― przeciw Pomazańcowi.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wielu zwodzicieli wyszło na ten świat;* nie chcą oni przyznać, że Jezus jest Chrystusem, który przyszedł w ciele.** *** Taki jest zwodzicielem i antychrystem.****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liczni zwodziciele wyszli na świat, nie wyznający Jezusa Pomazańca przybyłego w ciele. To jest zwodziciel i przeciwnik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liczni zwodziciele wyszli na świat nie wyznający Jezusa Pomazańca przychodzącego w ciele to jest zwodziciel i w miejsce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7:15&lt;/x&gt;; &lt;x&gt;680 2:1&lt;/x&gt;; &lt;x&gt;690 2:18&lt;/x&gt;;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Podobne wyr. w &lt;x&gt;690 4:2&lt;/x&gt;.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2:22&lt;/x&gt;; &lt;x&gt;690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Jest  to  metonimia;  nie  chodzi  o  to,  że każda  taka  osoba jest  antychrystem,  ale o to, że można ją z nim utożsamić.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2024-04-19T13:21:33Z</dcterms:modified>
</cp:coreProperties>
</file>