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mu, czego się dopuszcza. Obmawia nas on i szkodzi nam słowami. Nie wystarcza mu to jednak. Bo nie dość, że sam nie przyjmuje braci, to jeszcze zabrania czynić to tym, którzy tego pragną. Usuwa ich nawet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jeśli przybędę, przypomnę jego uczynki, których się dopuszcza, gdy nas obmawia złośliwymi słowami. A nie poprzestając na tym, sam braci nie przyjmuje, a nawet zabrania tym, którzy chcą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 przyjdę, przypomnę uczynki jego, które czyni, słowami złemi obmawiając nas, a nie mając dosyć na tem, i sam braci nie przyjmuje, i tym, co by przyjąć chcieli, zabrania i ze zboru ich wyłącza.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przydę, przypomnię uczynki jego, który czyni słowy złościwemi, szczebiocąc na nas, a jakoby na tym dosyć nie miał, ani sam przyjmuje braciej, i tym, co przyjmują, zabrania i z kościoła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przybędę, upomnę go za jego wystąpienia i złośliwe wypowiedzi przeciwko nam. A nadto, jakby mu jeszcze tego było za mało, odmawia on udzielania gościny braciom, a tym, którzy chcą to uczynić, zabrania, a nawet wyklucza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jeżeli przyjdę, przypomnę uczynki jego, że złośliwymi słowy nas obmawia i nie zadowalając się tym, nie tylko sam nie przyjmuje braci, lecz nawet zabrania to czynić tym, którzy chcą ich przyjąć, i usuwa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przybędę, przypomnę mu jego działania, które podejmuje, gdy nas złośliwie obmawia. Nie poprzestając też na tym, sam nie przyjmuje braci, a tym, którzy chcą ich przyjąć, zabrania to czynić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przyjdę, wypomnę mu wszystko: oczernia nas złośliwymi słowami i jakby tego było jeszcze za mało, nie przyjmuje przybywających braci. Nawet tym, którzy chcą ich przyjmować, zabrania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przybędę, wypomnę mu wszystko, co robi, gadając o nas złymi słowami. I nie poprzestaje na tym, lecz sam braci nie podejmuje, a chcącym zabrania i wyrzuca z 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gdy będę u was, wygarnę mu wszystko, co robi: rozsiewa złośliwe plotki o nas i jeszcze mało mu tego, bo nie tylko sam nie przyjmuje braci z drogi, ale przeszkadza tym, którzy by ich chcieli przyjąć i wyrzuca ich z Kościoła!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przybędę, przypomnę jego oszczerstwa, z którymi przeciwko nam wystąpił; nie poprzestając na tym nawet braci nie przyjmuje, a tym, którzy chcą ich przyjąć, przeszkadza i usuwa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коли прийду, згадаю його діла, які він робить, докоряючи нам поганими словами. І не задовольняється цим, але й сам братів не приймає: а тим, що хочуть приймати, забороняє і викидає з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jego uczynki, które sprawia, oczerniając nas niegodziwymi słowami. A nie będąc zadowolony nawet nimi, ani sam nie przyjmuje braci; zabrania tym, którzy pragną oraz wyrzuca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przybędę, wytknę mu wszystko, co robi, w tym również złośliwe i bezpodstawne plotki na nasz temat. A jakby tego było mu mało, odmawia on również uznania władzy braci, więcej, zabrania tym, którzy chcą to uczynić, i usiłuje wyrzucić ich ze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jeśli przyjdę, przypomnę jego uczynki, które dalej popełnia, obgadując nas niegodziwymi słowami. A nie poprzestając na tym, sam wcale nie przyjmuje braci z respektem, tych zaś, którzy chcą ich przyjąć, próbuje powstrzymać i wyrzucić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was przybędę, przypomnę mu jednak jego czyny i kłamstwa, które rozpowiada na nasz temat. Nie dość, że sam nie pomaga wierzącym, którzy są w podróży, to jeszcze zabrania tego innym. Co więcej, tych, którzy to robią, usuwa nawet z 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2024-04-19T19:30:09Z</dcterms:modified>
</cp:coreProperties>
</file>