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Jana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99"/>
        <w:gridCol w:w="46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Ukochany, nie naśladuj ― zła, ale ― dobro, ― czyniący dobrze z ― Boga jest, ― czyniący zło nie zobaczy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 nie naśladuj złego ale dobro dobro czyniący z Boga jest zaś zło czyniący nie widział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Ukochany, nie naśladuj tego, co złe, ale to, co dobre.* Ten, kto czyni dobrze, jest z Boga;** ten, kto czyni źle, nie oglądał Boga.***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Umiłowany, nie naśladuj zła, ale dobro. Dobro czyniący z Boga jest; zło czyniący nie ujrzał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 nie naśladuj złego ale dobro dobro czyniący z Boga jest zaś zło czyniący nie widział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34:15&lt;/x&gt;; &lt;x&gt;230 37:27&lt;/x&gt;; &lt;x&gt;530 4:16&lt;/x&gt;; &lt;x&gt;530 11:1&lt;/x&gt;; &lt;x&gt;670 3:11&lt;/x&gt;; &lt;x&gt;670 4:11&lt;/x&gt;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2:29&lt;/x&gt;; &lt;x&gt;690 3:6&lt;/x&gt;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Stwierdzenie, że Diotrefes nie oglądał Boga, może ozn., że nie jest on prawdziwym chrześcijaninem (zob. &lt;x&gt;500 3:17-21&lt;/x&gt;; &lt;x&gt;690 3:6&lt;/x&gt;, 10;&lt;x&gt;690 4:7&lt;/x&gt;, 20).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&lt;x&gt;690 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2024-04-19T13:35:01Z</dcterms:modified>
</cp:coreProperties>
</file>