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4"/>
        <w:gridCol w:w="3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Większej ― nie mam radości, że usłyszałem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[, 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 w ― prawdzie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tych nie mam radości aby słyszałbym moje dzieci w prawdzie postępujące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większej radości niż ta, gdy słyszę, że moje dzieci* postępują w prawdzie.**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Większej (od) tych nie mam radości, (że) słyszę (że) moje dzieci w prawdzie chodzące.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tych nie mam radości aby słyszałbym moje dzieci w prawdzie postępujące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4:14-15&lt;/x&gt;; &lt;x&gt;590 2:11&lt;/x&gt;; &lt;x&gt;610 1:2&lt;/x&gt;; &lt;x&gt;620 1:2&lt;/x&gt;; &lt;x&gt;630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Prawda bez rodz.: </w:t>
      </w:r>
      <w:r>
        <w:rPr>
          <w:rtl/>
        </w:rPr>
        <w:t>א</w:t>
      </w:r>
      <w:r>
        <w:rPr>
          <w:rtl w:val="0"/>
        </w:rPr>
        <w:t xml:space="preserve"> (IV), z rodz.: A B (IV); w s; &lt;x&gt;710 1:4&lt;/x&gt;L.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2024-05-11T03:12:48Z</dcterms:modified>
</cp:coreProperties>
</file>