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0"/>
        <w:gridCol w:w="5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falami dzikimi morza pieniącymi się ― swoimi hańbami, gwiazdami wędrującymi, którym ― mrok ― ciemności ― na wiek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dzikie morza pieniącei się swoimi wstydami gwiazdy zbłąkane dla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dzikimi bałwanami morza,* pieniącymi się własnym bezwstydem,** zbłąkanymi gwiazdami,*** dla których na wieki zachowany został mrok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falami dzikimi morza. wypluwającymi swoje wstydy, gwiazdami błąkającymi się, (dla) których mrok ciemności na wiek jest ustrzeżony.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dzikie morza pieniącei się swoimi wstydami gwiazdy zbłąkane (dla)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Przypominają dzikie bałwany rozszalałego morza, spienione własnym bezwstydem, oraz zbłąkane gwiazdy, na które czeka gęsty mrok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Rozhukane fale morskie wypluwające swoją hańbę; błąkające się gwiazdy, dla których mroki ciemności zachowane są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Wały wściekłe morskie, wyrzucające swoje sprośności, gwiazdy błąkające się, którym chmura ciemności zachowana jest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wały srogie morskie, przez piany zelżywości swoje wyrzucające, gwiazdy błąkające się, którym burza ciemności na wieki jest zachowana.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rozhukane bałwany morskie wypluwające swoją hańbę... gwiazdy zbłąkane, dla których nieprzeniknione ciemności na wieki przeznaczone...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Wściekłymi bałwanami morskimi, wyrzucającymi hańbę swoją, błąkającymi się gwiazdami, dla których zachowane są na wieki najgęstsze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wzburzonymi falami morskimi, które wyrzucają swoje haniebne czyny; błądzącymi gwiazdami, dla których na wieki są zachowane nieprzeniknione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morskie bałwany pienią się oni ohydą, są jak zabłąkane gwiazdy skazane na wieczną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wściekłe bałwany morskie, plujące swoją ohydą! To gwiazdy błąkające się! Przeznaczony jest dla nich mrok ciemności przez wieczność.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wzburzone fale na morzu, pieniące się ich podłymi uczynkami, zbłąkane gwiazdy; Bóg przeznaczył dla nich wieczny mrok.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rozhukane bałwany morskie, pieniące się własną hańbą, błędne gwiazdy, na które czekają mroki wiekuistych ciemności!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розбурхані морські хвилі, що піняться власним соромом; облудні зорі, для яких вічно зберігається морок темряви.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dzikie fale morza, co z pianą wypluwają swe hańby; błąkające się gwiazdy, dla których mrok ciemności jest zachowany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rozwścieczone bałwany morskie, piętrzące się w tych haniebnych czynach jak spieniona grzywa, zabłąkane gwiazdy, dla których została na wieki przygotowana najczarniejsza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dzikie fale morskie, które pienią się tym, co im samym przynosi wstyd; gwiazdy bez ustalonego toru, dla których na wieki zachowana jest czerń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złe uczynki są jak spienione morskie fale, oni sami zaś—jak zabłąkane gwiazdy, których przeznaczeniem jest wieczna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57:20&lt;/x&gt;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6:21&lt;/x&gt;; &lt;x&gt;540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2024-04-23T21:27:22Z</dcterms:modified>
</cp:coreProperties>
</file>