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pokój i miłość będą waszym udziałem w coraz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pokój, i miłość niech będą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waszym udziałem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zostaną w was pomnożone.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wam udzielane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zmiłowanie, i pokój, i miłość pomnożą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Miłosierdzie, pokój i miłość niech was napełnią obficie.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вам, і мир, і любов хай примножаться!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miłosierdzie, pokój i miłość, która oby wam została pomnożona.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miłość i szalom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obficie obdarza was pokojem oraz miłością i współczuciem dla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2024-04-19T11:21:06Z</dcterms:modified>
</cp:coreProperties>
</file>