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ratujcie z ognia chwytając;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miejcie miłosierdzie z obawą, nienawidząc i ― od ― ciała splamionej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ratujcie,* wyrywając z ognia;** dla innych zaś miejcie miłosierdzie (połączone) z lękiem,*** mając odrazę nawet do tuniki splamionej**** przez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zaś* zbawiajcie z ognia porywając*, (dla) tych zaś miejcie litość w bojaźni**, nienawidząc i (tej) od ciała splamionej tuniki.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4:11&lt;/x&gt;; &lt;x&gt;450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2:11&lt;/x&gt;; &lt;x&gt;670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"tych zaś zbawiajcie z ognia porywając": "tych zaś zbawiajcie z ognia porywając w bojaźni": "tych zaś w bojaźni zbawiajcie z ognia porywając"; "zbawiajcie z ognia porywając"; "z ognia porywajcie".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"dla tych zaś miejcie litość w bojaźni": "rozsądzających sobie zaś miejcie litość w bojaźni"; "tych zaś zawstydzajcie w bojaźni"; bez słów: "dla tych zaś miejcie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2024-04-27T01:16:13Z</dcterms:modified>
</cp:coreProperties>
</file>