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― ― nie strzegących ― swego początku, ale pozostawiających ― własny dom, na sądu wielkiego dzień więzami wiecznymi pod mrokiem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zadbali o swój (pierwotny) urząd, lecz porzucili swe własne mieszkanie, zatrzymał w wiecznych pętach, w mroku, na wielki dzień sądu;*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Zwiastunów*, (tych), (którzy) nie (ustrzegli) swego panowania**, ale (którzy pozostawili) własne pomieszczenie, do osądzenia wielkiego dnia więzami wiecznymi pod mrokiem ustrzegł.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"aniołów".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"początku".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2024-03-29T11:54:08Z</dcterms:modified>
</cp:coreProperties>
</file>