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0"/>
        <w:gridCol w:w="5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mówiący: Co widzisz, napisz w zwoju i poślij ― siedmiu zgromadzeniom, w Efezie i w Smyrnie i w Pergamonie i w Tiatyrze i w Sardes i w Filadelfii i w Laodycei.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Ja jestem alfa i omega pierwszy i ostatni i co widzisz napisz w zwoju i poślij siedmiu zgromadzeniom w Azji do Efezu i do Smyrny i do Pergamonu i do Tiatyry i do Sardes i do Filadelfii i do Laodycei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mówił: To, co widzisz,* zapisz na zwoju** i wyślij do siedmiu zgromadzeń:*** do Efezu, do Smyrny, do Pergamonu, do Tiatyry, do Sardes, do Filadelfii i do Laodycei.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mówiący: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widzisz, zapisz do zwoju i poślij siedmiu zgromadzeniom, do Efezu, i do Smyrny, i do Pergamonu, i do Tiatyry, i do Sardes, i do Filadelfii, i do Laodycei.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Ja jestem alfa i omega pierwszy i ostatni i co widzisz napisz w zwoju i poślij siedmiu zgromadzeniom w Azji do Efezu i do Smyrny i do Pergamonu i do Tiatyry i do Sardes i do Filadelfii i do Laodycei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widzisz, zapisz w zwoju i wyślij do siedmiu kościołów: do Efezu, Smyrny, Pergamonu, Tiatyry, Sardis, Filadelfii i Laodycei.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mówił: Ja jestem Alfa i Omega, pierwszy i ostatni. Co widzisz, napisz w księdze i poślij do siedmiu kościołów, które są w Azji: do Efezu, Smyrny, Pergamonu, Tiatyry, Sardes, Filadelfii i Laodycei.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Alfa i Omega, on pierwszy i ostatni; a co widzisz, napisz w księgi i poślij siedmiu zborom, które są w Azyi, do Efezu i do Smyrny, i do Pergamu, i do Tyjatyru, i do Sardów, i do Filadelfii, i do Laodycei.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mówiącej: Co widzisz, napisz w księgi i pośli siedmi kościołom, które są w Azyjej: Efezowi i Smyrnie, i Pergamowi, i Tiatyrze, i Sardowi, i Filadelfijej, i Laodycyjej.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mówiącej: Co widzisz, napisz w księdze i poślij siedmiu Kościołom: do Efezu, Smyrny, Pergamonu, Tiatyry, Sardes, Filadelfii i Laodycei.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To, co widzisz, zapisz w księdze i wyślij do siedmiu zborów: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Efezu i do Smyrny, i do Pergamonu, i do Tiatyry, i do Sardes, i do Filadelfii, i do Laodycei.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mówił: To, co widzisz, zapisz na zwoju i poślij do siedmiu Kościołów: do Efezu, Smyrny, Pergamonu, Tiatyry, Sardes, Filadelfii i Laodycei.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mówił: „To, co widzisz, opisz w księdze i prześlij do siedmiu Kościołów: do Efezu, Smyrny, Pergamonu, Tiatyry, Sard, Filadelfii i Laodycei”.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Głos 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„Zapisz w księdze, co widzisz, i wyślij do siedmiu Kościołów: do Efezu, do Smyrny, do Pergamonu, do Tiatyry, do Sardes, do Filadelfii, do Laodycei”.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Mówiący: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Alpha i Omega, pierwszy i ostatni; a co widzisz napisz w księgi, i pośli do siedmi Zborów które są w Azyey, do Efezu, i do Smyrny, i do Pergamy, i do Thyatyru, i do Sardów, i do Filadelfu, i do Laodyki.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mówiącej: ʼCo widzisz, zapisz w księdze i poślij siedmiu Kościołom: do Efezu, Smyrny, Pergamu, Tiatyry, Sardów, Filadelfii i Laodyceiʼ.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який промовляв: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[Я альфа й омега, перший і останній; і] те, що бачиш, запиши в книгу і пошли до сімох церков: до Ефеса, і до Смирни, і до Пергама, і до Тиятирів, і до Сардів, і до Філадельфії, і до Лаодикії.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Omega, Pierwszy i Ostatni. A co widzisz zapisz na zwoju oraz poślij siedmiu zgromadzeniom wybranych, które są w Azji do Efezu, do Smyrny, do Pergamonu, do Tiatyry, do Sardes, do Filadelfii i do Laodycei.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mówił: "Zapisz, co widzisz, na zwoju i poślij to siedmiu wspólnotom mesjanicznym - Efezowi, Smyrnie, Pergamonowi, Tiatyrze, Sardis, Filadelfii i Laodycei!".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mówiący: ”Co widzisz, zapisz w zwoju i poślij do siedmiu zborów – w Efezie i w Smyrnie, i w Pergamonie, i w Tiatyrze, i w Sardes, i w Filadelfii, i w Laodycei”.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—Zapisz w księdze wszystko, co widzisz, a następnie wyślij ją do siedmiu kościołów: do Efezu, Smyrny, Pergamonu, Tiatyry, Sardes, Filadelfii i Laodycei.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widzisz, zapisz : Pisma święte powstawały nie tylko pod dyktando (co słyszysz, zapisz), ale także jako opis wizji, por. &lt;x&gt;680 1:20&lt;/x&gt;.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2024-04-26T20:15:22Z</dcterms:modified>
</cp:coreProperties>
</file>