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3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mówiący: Co widzisz, napisz w zwoju i poślij ― siedmiu zgromadzeniom, w Efezie i w Smyrnie i w Pergamonie i w Tiatyrze i w Sardes i w Filadelfii i w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Ja jestem alfa i omega pierwszy i ostatni i co widzisz napisz w zwoju i poślij siedmiu zgromadzeniom w Azji do Efezu i do Smyrny i do Pergamonu i do Tiatyry i do Sardes i do Filadelfii i do Laodycei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To, co widzisz,* zapisz na zwoju** i wyślij do siedmiu zgromadzeń:*** do Efezu, do Smyrny, do Pergamonu, do Tiatyry, do Sardes, do Filadelfii i do Laodycei.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widzisz, zapisz do zwoju i poślij siedmiu zgromadzeniom, do Efezu, i do Smyrny, i do Pergamonu, i do Tiatyry, i do Sardes,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Ja jestem alfa i omega pierwszy i ostatni i co widzisz napisz w zwoju i poślij siedmiu zgromadzeniom w Azji do Efezu i do Smyrny i do Pergamonu i do Tiatyry i do Sardes i do Filadelfii i do Laodycei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widzisz, zapisz : Pisma święte powstawały nie tylko pod dyktando (co słyszysz, zapisz), ale także jako opis wizji, por. &lt;x&gt;680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2024-04-25T01:56:14Z</dcterms:modified>
</cp:coreProperties>
</file>