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40"/>
        <w:gridCol w:w="46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odwróciłem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widzieć ― głos, który mówił za mną, i odwróciwszy się zobaczyłem siedem świeczników złotych,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odwróciłem się widzieć głos który mówił ze mną i odwróciwszy się zobaczyłem siedem świeczników złotych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obróciłem się, aby widzieć głos, który mówił ze mną; i gdy obróciłem się, zobaczyłem siedem* złotych świeczników,**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obróciłem się. (by) widzieć głos, który mówił ze mną. I obróciwszy się ujrzałem siedem świeczników złotych,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odwróciłem się widzieć głos który mówił ze mną i odwróciwszy się zobaczyłem siedem świeczników złotych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obróciłem się, aby zobaczyć, od kogo pochodzi głos, który do mnie przemawia, spostrzegłem siedem złotych świeczników.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odwróciłem się, aby zobaczyć, co to za głos mówił do mnie. A gdy się odwróciłem, zobaczyłem siedem złotych świeczników;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obróciłem się, abym widział on głos, który mówił ze mną; a obróciwszy się, ujrzałem siedm świeczników złotych,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obróciłem się, abym obaczył głos, który mówił ze mną. A obróciwszy się, ujźrzałem siedm lichtarzów złotych,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obróciłem się, by patrzeć, co to za głos do mnie mówił; a obróciwszy się, ujrzałem siedem złotych świeczników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obróciłem się, aby zobaczyć, co to za głos, który mówił do mnie; a gdy się obróciłem, ujrzałem siedem złotych świeczników,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odwróciłem się, aby zobaczyć, co to za głos mówił do mnie. A gdy się odwróciłem, zobaczyłem siedem złotych świeczników,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Obejrzałem się, żeby zobaczyć, co za głos do mnie mówił. Gdy się obejrzałem, zobaczyłem siedem złotych świeczników,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Odwróciłem się, aby zobaczyć, co to za głos do mnie mówił. Odwróciwszy się widziałem siedem złotych lichtarzy,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obejrzałem się, żeby zobaczyć, kto do mnie mówi i spostrzegłem siedem złotych świeczników,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obróciłem się, chcąc widzieć, co za głos do mnie mówił, a obróciwszy się ujrzałem siedem złotych świeczników,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оглянувся, щоб побачити, чий голос говорив зі мною; і обернувшись, я побачив сім золотих світильників,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się odwróciłem, aby uważać na ten głos, co ze mną mówił. A kiedy się obróciłem, ujrzałem siedem złotych podstawek do lamp.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Obejrzałem się, żeby zobaczyć, kto do mnie mówi, a gdy się odwróciłem, ujrzałem siedem złotych menor,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odwróciłem się, aby zobaczyć, co za głos ze mną mówił, a odwróciwszy się, ujrzałem siedem złotych świeczników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odwróciłem, aby zobaczyć, czyj to głos, ujrzałem siedem złotych świeczników,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1:20&lt;/x&gt;; &lt;x&gt;730 2:1&lt;/x&gt;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25:31-39&lt;/x&gt;; &lt;x&gt;450 4:2-6&lt;/x&gt;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2024-04-20T12:09:41Z</dcterms:modified>
</cp:coreProperties>
</file>