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9"/>
        <w:gridCol w:w="4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głowa Jego i ― włosy białe jak wełna, białe jak śnieg, a ― oczy Jego jak płomień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(były) lśniące jak biała wełna,* jak śnieg,** a Jego oczy jak płomień ognia;***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głowa jego i włosy białe jak wełna biała, jak śnieg, i oczy jego jak płomień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lśniły jak biała wełna lub jak śnieg, a Jego oczy —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głowa i włosy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białe jak biała wełna, jak śnieg, a jego 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głowa jego i włosy były białe jako wełna biała, jako śnieg, a oczy jego jako płomień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głowa jego i włosy były białe jako wełna biała i jako śnieg, a oczy jego jako płomień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Jego i włosy - białe jak biała wełna, jak śnieg, a oczy Jego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zaś jego i włosy były lśniące jak śnieżnobiała wełna, a oczy jego jak płomień ognisty,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zaś i włosy były białe jak biała wełna, jak śnieg, a Jego 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były białe jak biała wełna, jak śnieg, a 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głowa i włosy białe jak wełna biała, jak śnieg; Jego oczy jak płomień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Włosy na jego głowie były jak śnieżnobiała wełna, oczy jego błyszczały jak płomień ognia,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Jego i włosy białe jak biała wełna, jak śnieg, a oczy Jego jak płomień ognisty.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Голова ж його і волосся білі, мов біла вовна, мов сніг, а його очі - як пломінь вогню,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głowa i włosy były białe jak biała wełna, jak śnieg; a jego 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były białe jak śnieżnobiała wełna, Jego oczy jak ognisty płomień,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głowa i włosy były białe jak biała wełna, jak śnieg, a jego oczy jak ognisty płomień;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były białe jak śnieżnobiała wełna, a spojrzenie—przenikające jak płomień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Biel symbolizuje mądrość, czystość, dostojność (&lt;x&gt;340 7:9&lt;/x&gt;; &lt;x&gt;290 1:18&lt;/x&gt;; por. &lt;x&gt;30 19:32&lt;/x&gt;; &lt;x&gt;240 16:31&lt;/x&gt;).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1:18&lt;/x&gt;; 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Ognistość oczu to symbol zaangażowania i wnikliwości (por. &lt;x&gt;90 16:7&lt;/x&gt;).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7:10&lt;/x&gt;; &lt;x&gt;340 10:6&lt;/x&gt;; &lt;x&gt;650 12:29&lt;/x&gt;; &lt;x&gt;730 2:18&lt;/x&gt;; &lt;x&gt;730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2024-04-25T01:31:51Z</dcterms:modified>
</cp:coreProperties>
</file>