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― chmurami, i zobaczy Go wszelkie oko i którzy Jego przebili, i będą uderzać się w pierś przez Niego wszystkie ― plemiona ―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w piersi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pośród obłoków* i zobaczy Go każde oko, także ci, którzy Go przebili ;** i opłakiwać Go będą wszystkie plemiona ziemi .*** **** Tak!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przychodzi z chmurami, i zobaczy go każde oko, i którzy go przebodli. i uderzą się* przez niego wszystkie plemiona ziemi. Tak, amen.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(w piersi) przez Niego wszystkie plemiona ziemi tak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24:30&lt;/x&gt;; &lt;x&gt;470 26:64&lt;/x&gt;; &lt;x&gt;480 13:26&lt;/x&gt;; &lt;x&gt;490 21:27&lt;/x&gt;; &lt;x&gt;510 1:9-11&lt;/x&gt;; &lt;x&gt;590 4:17&lt;/x&gt;;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12:10&lt;/x&gt;; &lt;x&gt;500 19:34&lt;/x&gt;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&lt;x&gt;450 12:10-13&lt;/x&gt; chodzi o plemiona ziemi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12:10-13&lt;/x&gt;; &lt;x&gt;490 23:27-28&lt;/x&gt;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piersi (gest żałoby).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2024-04-20T01:05:59Z</dcterms:modified>
</cp:coreProperties>
</file>