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34"/>
        <w:gridCol w:w="44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JESTEM ― Alfa i ― Omega, mówi Pan ― Bóg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przychodzi, ―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alfa i omega początek i koniec mówi Pan który jest i był i który przychodzi Wszechmogący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Alfa i Omega,* ** mówi Pan, Bóg, który jest i który był, i który nadchodzi,*** Wszechmogący.****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Alfa i Omega,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 Pan Bóg,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Będący, i Był. i Przychodzący, Wszechwładca.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alfa i omega początek i koniec mówi Pan który jest i był i który przychodzi Wszechmogący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Alfą i Omegą, mówi Pan, Bóg, który jest, który był i który nadchodzi,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Alfa i Omega, początek i koniec, mówi Pan, który jest i który był, i który ma przyjść,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Alfa i Omega, początek i koniec, mówi Pan, który jest i który był, i który przyjść ma, on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Alfa i Omega, początek i koniec, mówi Pan Bóg, który jest, i który był, i który przydzie: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Alfa i Omega, mówi Pan Bóg, Który jest, Który był i Który przychodzi,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alfa i omega (początek i koniec)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mówi Pan, Bóg,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Ten, który jest i który był, i który ma przyjść,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Alfa i Omega, mówi Pan, Bóg, Ten, który jest i który był, i który przychodzi,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„Ja jestem Alfa i Omega” - mówi Pan Bóg, który jest, który był i który przychodzi, Wszechmocny!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„Ja jestem Alfa i Omega”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mówi Pan,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Bóg, KTÓRY JEST, KTÓRY BYŁ, KTÓRY PRZYCHODZI, Wszechwładca!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ono Alpha i ono Omega, początek i koniec,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 Pan,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jest i który był i który będzie, on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Alfa i Omega, mówi Pan Bóg, który jest, który był i który przychodzi, Władca wszech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Я альфа й омега, [початок і кінець],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каже Господь Бог,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 є, і був, і прийде, - вседержитель!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Alfa i Omega, początek i wypełnienie mówi Pan, Ten będący i który był, i przychodzący, Wszechmocny.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"Ja jestem A i Z - mówi Adonai -Bóg wojsk niebieskich, Ten, który jest, który był i który nadchodzi".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”Jam jest Alfa i Omega”, mówi Pan Bóg, ”Ten, który jest i który był, i który przychodzi, Wszechmocny”.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jest Wszechmocnym Panem, mówi: „Ja jestem Alfa i Omega”. On był, jest i nadchodzi!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Alfa i omega (Α i Ω ) to pierwsza i ostatnia litera gr. alfabetu. Tak Bóg określa siebie jako Pana świata i dziejów. W Nim wszystko bierze początek i ku wypełnieniu Jego planu wszystko nieuchronnie zmierza.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21:6&lt;/x&gt;; &lt;x&gt;730 22:13&lt;/x&gt;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3:14&lt;/x&gt;; &lt;x&gt;730 1:4&lt;/x&gt;; &lt;x&gt;730 4:8&lt;/x&gt;; &lt;x&gt;730 11:17&lt;/x&gt;; &lt;x&gt;730 16:5&lt;/x&gt;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Wszechmogący, παντοκράτωρ : w NP 8 razy: &lt;x&gt;540 6:18&lt;/x&gt;; i 7 razy w &lt;x&gt;730 4:8&lt;/x&gt;;&lt;x&gt;730 11:17&lt;/x&gt;;&lt;x&gt;730 15:3&lt;/x&gt;;&lt;x&gt;730 16:7&lt;/x&gt;, 14;&lt;x&gt;730 19:6&lt;/x&gt;, 15;&lt;x&gt;730 21:22&lt;/x&gt;.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17:1&lt;/x&gt;; &lt;x&gt;20 6:3&lt;/x&gt;; &lt;x&gt;230 68:15&lt;/x&gt;; &lt;x&gt;230 91:1&lt;/x&gt;; &lt;x&gt;370 3:13&lt;/x&gt;; &lt;x&gt;730 4:8&lt;/x&gt;; &lt;x&gt;730 11:17&lt;/x&gt;; &lt;x&gt;730 15:3&lt;/x&gt;; &lt;x&gt;730 16:7&lt;/x&gt;; &lt;x&gt;730 19:6&lt;/x&gt;; &lt;x&gt;730 21:22&lt;/x&gt;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2024-04-20T00:58:26Z</dcterms:modified>
</cp:coreProperties>
</file>