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ucisku, w Królestwie oraz w cierpliwym trwaniu w Jezusie, byłem na wyspie zwanej Patmos, zesłany z powodu Słowa Bożego oraz świadectwa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który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 bratem i współuczestnikiem w ucisku i królestwie oraz w cierpliwości Jezusa Chrystusa, byłem na wyspie zwanej Patmos z powodu słowa Bożego i świadectwa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którym też jest bratem waszym i uczestnikiem w ucisku i w królestwie, i w cierpliwości Jezusa Chrystusa, byłem na wyspie, którą zowią Patmos, dla słowa Bożego i dla świadectwa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brat wasz i uczesnik ucisku, i w królestwie, i w cierpliwości w Chrystusie Jezusie, byłem na wyspie, którą zową Patmos, dla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wytrwaniu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brat wasz i uczestnik w ucisku i w Królestwie, i w cierpliwym wytrwaniu przy Jezusie, byłem na wyspie, zwanej Patmos, z powodu zwiastowania Słowa Bożego i świadczenia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ze względu na Słowo Boga i świadectwo Jezusa byłem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złączony z wami przez ucisk, królestwo i wytrwałość w Jezusie, z powodu słowa Bożego i świadectwa Jezusa znalazłem się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w doznawaniu ucisku, i w królowaniu, i w trwaniu w Jezusie, znalazłem się na wyspie, zwanej Patmos, z powodu słowa Bożego i świadectwa Jezusowego.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zarówno ucisku, jak godności królewskiej i wytrwałej wierności dla Jezusa, zostałem zesłany na wyspę Patmos za to, że głosiłem Słowo Boże i jawnie przyznawałem się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Іван, ваш брат і спільник у скорботі, і в царстві, і в терпінні Ісуса [Христа], був на острові, що зветься Патмос, за слово Боже і за свідчення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współuczestnik w udręce, królestwie i wytrwałości Jezusa Chrystusa, byłem dla Słowa Boga oraz świadectwa Jezusa Chrystusa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Jochanan, jestem waszym bratem i współuczestnikiem w cierpieniu, godności królewskiej oraz wytrwałości, jakie płyną ze zjednoczenia z Jeszuą. Zesłano mnie na wyspę zwaną Patmos za głoszenie nauki Boga i świadczenie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wespół z Jezusem, znalazłem się na wyspie, którą zwą Patmos, za mówienie o Bogu i świadczenie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przyjaciel i towarzysz w cierpieniu, a także współobywatel Bożego królestwa, nieugięcie trzymający się Pana, zostałem zesłany na wyspę Patmos za głoszenie ludziom słowa Bożego i opowiadanie im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2024-03-29T00:43:06Z</dcterms:modified>
</cp:coreProperties>
</file>