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innego zwiastuna, siłacza schodzącego z  ― nieba, który jest odziany chmurą, i 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tęczą nad ― głową jego, i ― oblicze jego jak ― słońce, i ― stopy jego jak filary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mocnego schodzącego z nieba który jest okryty chmurą i tęcza nad głową i oblicze jego jak słońce i stopy jego jak filary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zobaczyłem* innego potężnego anioła** zstępującego*** z nieba, odzianego w obłok.**** Nad swoją głową miał tęczę,***** ****** jego twarz******* była jak słońce, a jego nogi******** jak słupy ognia;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][**Być może ten sam, co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26:64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][*****Tęcza: znak Bożej obietnicy,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9:8-17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1:26-28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silnego schodzącego z nieba, odzianego chmurą, a tęcza przy głowie jego, i twarz jego jak słońce i stopy jego jak kolumny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mocnego schodzącego z nieba który jest okryty chmurą i tęcza nad głową i oblicze jego jak słońce i stopy jego jak filary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innego potężnego anioła. Zstępował on z nieba. Spowity był w obłok. Nad głową miał tęczę. Jego twarz przypominała słońce, nogi —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potężnego anioła, zstępującego z nieba, ubranego w obłok, nad jego głową była tęcza, jego twarz jak słońce, a jego nogi jak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Anioła mocnego, zstępującego z nieba, obłokiem odzianego, a na głowie jego była tęcza, a oblicze jego jako słońce, a nogi jego jako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anjoła mocnego, zstępującego z nieba, w obłok obleczonego, a na gło-| wie jego tęcza, a oblicze jego było jako słońce, a nogi jego jako słupy ogniowe.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potężnego anioła, jak zstępował z nieba, przyobleczony w obłok, i tęcza była nad jego głową, a oblicze jego było jak słońce, a nogi jego jak słupy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innego potężnego anioła zstępującego z nieba, odzianego w obłok, z tęczą wokoło głowy, którego oblicze jaśniało jak słońce, nogi zaś jego były jak słupy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innego, potężnego anioła, zstępującego z nieba, ubranego w obłok, a nad jego głową była tęcza. Jego twarz była jak słońce, a nogi jak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innego potężnego anioła, który zstępował z nieba. Był ubrany w obłok, a nad jego głową była tęcza. Miał twarz podobną do słońca, a nogi do słupów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innego potężnego anioła, jak zstępował z nieba odziany w obłok. Tęcza na jego głowie, jak słońce jego oblicze, jego nogi jak kolumny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 innego potężnego anioła, który zniżał się z nieba; szatą jego była chmura, nad głową miał tęczę, twarz jego jaśniała jak słońce, a nogi jak słupy ogniste.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potężnego anioła, zstępującego z nieba, odzianego w obłok. Tęcza była nad jego głową, a oblicze jego było jak słońce, a nogi miał jak słupy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ангела - могутнього, який сходив з неба, оповитий хмарою, а над його головою райдуга, і обличчя його - мов сонце, і його ноги - як вогняні стовпи.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innego, mocnego anioła, który zstępował z Nieba i był odziany obłokiem, a koło jego głowy tęcza; a jego twarz jak słońce, a jego nogi jak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ujrzałem innego potężnego anioła przybywającego z nieba. Był przyobleczony w obłok, z tęczą nad głową, jego twarz była jak słońce, nogi jak słupy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silnego anioła, zstępującego z nieba, przyobleczonego w obłok, a na jego głowie była tęcza, a jego oblicze było jak słońce, a jego nogi jak ogniste słupy,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zauważyłem innego potężnego anioła, który—otoczony obłokami—zstępował z nieba. Nad głową miał tęczę, a jego twarz lśniła jak słońce. Jego nogi wyglądały jak słupy ognia,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2024-04-29T02:08:09Z</dcterms:modified>
</cp:coreProperties>
</file>