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2"/>
        <w:gridCol w:w="4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wziąłem ― mały zwój z  ― ręki ― zwiastuna, i zjadłem go, i był w ― ustach mych jak miód słodki i kiedy zjadłem go, stał się gorzki ― brzuch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wziąłem mały zwój z ręki zwiastuna i zjadłem go i był w ustach moich jak miód słodki a gdy zjadłem go został uczyniony gorzkim żołądek mój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zatem mały zwój z ręki anioła i zjadłem go; i był w moich ustach słodki jak miód, a gdy go zjadłem, zrobiło mi się gorzko na żołądku.*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wziąłem (ten) mały zwój z ręki zwiastuna i zjadłem go, i był w ustach mych jak miód słodki. I gdy zjadłem go, gorzki stał się brzuch mój.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wziąłem mały zwój z ręki zwiastuna i zjadłem go i był w ustach moich jak miód słodki a gdy zjadłem go został uczyniony gorzkim żołądek mój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Słodkie bywa to, że Bóg mówi; gorzkie to, co mówi.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2024-04-29T04:16:34Z</dcterms:modified>
</cp:coreProperties>
</file>