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83"/>
        <w:gridCol w:w="4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dokończą ― świadectwo ich, ― zwierzę ― wchodzące z  ― otchłani uczyni z nimi wojnę i zwycięży ich i zabije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dokończyliby świadectwo ich zwierzę wchodzące z otchłani uczyni wojnę z nimi i zwycięży ich i zabije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dopełnią swego świadectwa,* zwierzę** *** wychodzące z Abysu**** stoczy z nimi bitwę,***** zwycięży ich i zabije ich.******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dokończą świadectwo ich, zwierzę wychodzące z czeluści uczyni z nimi wojnę, i zwycięży ich, i zabije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dokończyliby świadectwo ich zwierzę wchodzące z otchłani uczyni wojnę z nimi i zwycięży ich i zabije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1:2&lt;/x&gt;; &lt;x&gt;730 6:9&lt;/x&gt;; &lt;x&gt;730 12:11&lt;/x&gt;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Zwierzę, θηρίον, przeciwnik ludu Bożego.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7:3&lt;/x&gt;; &lt;x&gt;730 13:1&lt;/x&gt;; &lt;x&gt;730 17:8&lt;/x&gt;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8:31&lt;/x&gt;; &lt;x&gt;730 9:1&lt;/x&gt;; &lt;x&gt;730 17:8&lt;/x&gt;; &lt;x&gt;730 20:1&lt;/x&gt;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&lt;x&gt;340 7:7&lt;/x&gt;; &lt;x&gt;730 12:17&lt;/x&gt;; &lt;x&gt;730 13:7&lt;/x&gt;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Fakt, że coś jest skuteczne, nie znaczy, że jest to prawdziwe (&lt;x&gt;470 24:24&lt;/x&gt;).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2024-04-29T02:18:22Z</dcterms:modified>
</cp:coreProperties>
</file>