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1"/>
        <w:gridCol w:w="4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― wąż z  ― ust jego za ― kobietą wodę jak rzekę, aby ją porwaną przez nurt uczyniłby.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wąż za kobietą z ust jego wodę jak rzekę aby tę przez rzekę niesioną uczyniłby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ze swojej paszczy wyrzucił za kobietą wodę* jak rzekę, aby ją nurt uniósł.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rzucił* wąż z ust jego za kobietą wodę jak rzekę, aby ją przez rzekę niesioną uczynił.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wąż za kobietą z ust jego wodę jak rzekę aby tę przez rzekę niesioną uczyniłby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Wąż tymczasem ze swojej paszczy wypuścił za kobietą wodę, niczym rzekę, aby jej nurt ją uniósł.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wąż ze swojej paszczy za kobietą wodę jak rzekę, aby ją rzeka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wąż z gęby swojej za niewiastą wodę jako rzekę, chcąc sprawić, aby ją rzeka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wąż z gęby swojej za niewiastą wodę jako rzekę, aby uczynił, żeby ją rzeka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za Niewiastą wypuścił z gardzieli wodę jak rzekę, żeby ją rzeka uniosła.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wąż z paszczy swojej za niewiastą strumień wody, aby ją strumień porwał.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ze swojej paszczy wyrzucił za Niewiastą wodę jak rzekę, żeby ją rzeka poniosła.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kobietą wąż wyrzucił ze swej gardzieli wodę jak rzekę, aby kobietę poniosła rzeka.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wypluł ów gad ze swojego pyska za Niewiastą wodę jak rzekę, aby ją uczyniła ofiarą swoich nurtów.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ślad za nią wąż wytoczył z paszczy strumień wody tak, aby porwał ją nurt.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wypuścił z paszczy za Niewiastą wodę jak rzekę, żeby ją rzeka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випустив змій із своїх вуст воду, наче ріку, за жінкою, щоб рікою перехопити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wąż wyrzucił za kobietą wodę ze swego pyska, prawie jak rzekę, by ją uczynić niesioną prądem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Wąż wypluł z paszczy za kobietą wodę niby rzeka, aby ją zmieść w powodzi,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ze swej paszczy wyrzucił za niewiastą wodę jak rzekę, aby ją rzeka zatopiła.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wąż wyrzucił ze swojej paszczy strumień wody, chcąc, aby woda pochłonęła kobietę.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8:7-8&lt;/x&gt;; &lt;x&gt;290 17:12-13&lt;/x&gt;; &lt;x&gt;300 46:7-9&lt;/x&gt;; &lt;x&gt;300 47:2-3&lt;/x&gt;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Wylał.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2024-04-28T14:45:34Z</dcterms:modified>
</cp:coreProperties>
</file>