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0"/>
        <w:gridCol w:w="4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― wąż z  ― ust jego za ― kobietą wodę jak rzekę, aby ją porwaną przez nurt uczyniłby.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wąż za kobietą z ust jego wodę jak rzekę aby tę przez rzekę niesioną uczyniłby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ze swojej paszczy wyrzucił za kobietą wodę* jak rzekę, aby ją nurt uniósł.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rzucił* wąż z ust jego za kobietą wodę jak rzekę, aby ją przez rzekę niesioną uczynił.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wąż za kobietą z ust jego wodę jak rzekę aby tę przez rzekę niesioną uczyniłby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8:7-8&lt;/x&gt;; &lt;x&gt;290 17:12-13&lt;/x&gt;; &lt;x&gt;300 46:7-9&lt;/x&gt;; &lt;x&gt;300 47:2-3&lt;/x&gt;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Wylał.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2024-04-28T15:44:59Z</dcterms:modified>
</cp:coreProperties>
</file>