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6"/>
        <w:gridCol w:w="4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― zwiastun ― sierp jego na ― ziemię, i zebrał ― winorośl ― ziemi i wrzucił w ― tłocznię ― zapalczywości ― Boga ― wielkiej.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zwiastun sierp jego na ziemię i zebrał winorośl ziemi i rzucił do tłoczni wzburzenia Boga wielkiego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anioł rzucił swój sierp na ziemię, i obciął winogrona ziemi, i wrzucił je do wielkiej tłoczni Bożego gniewu.*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rzucił zwiastun sierp jego na ziemię i obrał winorośl ziemi i rzucił do tłoczni szału Boga, (to) wielkie.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zwiastun sierp jego na ziemię i zebrał winorośl ziemi i rzucił do tłoczni wzburzenia Boga wielkiego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zapuścił swój sierp na ziemię. Poobcinał jej winogrona i wrzucił do wielkiej tłoczni Bożego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rzucił anioł swój ostry sierp na ziemię, i zebrał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grona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winorośli ziemi, i wrzucił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wielkiej tłoczni gniewu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Zapuścił tedy Anioł sierp swój ostry na ziemię i zebrał grona winnicy ziemi, i wrzucił je w prasę wielką gniewu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zapuścił anjoł sierp swój ostry na ziemię, i zebrał winnicę ziemie, i wrzucił w kadź gniewu Bożego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anioł swój sierp na ziemię, i obrał z gron winorośl ziemi, i wrzucił je do tłoczni Bożego gniewu - ogromnej.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zapuścił anioł sierp swój na ziemi, i poobcinał grona winne na ziemi, i wrzucił je do wielkiej tłoczni gniewu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anioł swój sierp na ziemię, i obciął krzew winny ziemi, i wrzucił do ogromnej tłoczni gniewu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ten zapuścił swój sierp na ziemię i zebrał grona winorośli ziemi, wrzucając je do wielkiej tłoczni Bożego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ten anioł rzucił swój sierp na ziemię, obrał winny krzew ziemi i rzucił do wielkiej tłoczni gniewu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puścił w ruch swój sierp na ziemi i odciął grona od winorośli, potem zaś wrzucił je do wielkiej tłoczni gniewu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 więc anioł swój sierp na ziemię, obrał z gron winorośl ziemi i wrzucił ją do ogromnej tłoczni Bożego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опустив ангел свого серпа на землю, - і зібрав виноград землі, і вкинув до великого чавила Божої люті.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anioł rzucił swój sierp na ziemię i zebrał winorośl ziemi oraz wrzucił do wielkiej kadzi gniewu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zamachnął się sierpem w dół na ziemię, zebrał grona ziemi i rzucił je do wielkiej tłoczni furii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anioł rzucił swój sierp ku ziemi, i zebrał winorośle ziemi, i wrzucił ją do wielkiej winnej tłoczni gniewu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anioł, który miał w dłoni sierp, zebrał z ziemi grona i wsypał je do wielkiej tłoczni Bożego gniewu.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Wyciskanie soku z winogron jest obrazem realizowania się gniewu Boga (zob. &lt;x&gt;290 63:3&lt;/x&gt;; &lt;x&gt;310 1:15&lt;/x&gt;; &lt;x&gt;360 4:8&lt;/x&gt;).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63:1-6&lt;/x&gt;; &lt;x&gt;360 4:13&lt;/x&gt;; &lt;x&gt;730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2024-04-29T18:53:16Z</dcterms:modified>
</cp:coreProperties>
</file>