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98"/>
        <w:gridCol w:w="48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została udeptana ― tłocznia poza ― miastem, i wyszła krew z  ― tłoczni aż do ― wędzideł ― koni, na stadiów tysiąc sześćset.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została deptana tłocznia poza miastem i wyszła krew z tłoczni aż do wędzideł koni od stadiów tysiąc sześćset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deptano tłocznię* na zewnątrz miasta,** i popłynęła z tłoczni krew,*** aż do wędzideł koni**** na przestrzeni tysiąca sześciuset***** stadiów.******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udeptana została tłocznia poza miastem, i wyszła krew z tłoczni aż do wędzideł koni na stadiów tysiąc sześćset.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została deptana tłocznia poza miastem i wyszła krew z tłoczni aż do wędzideł koni od stadiów tysiąc sześćset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63:3&lt;/x&gt;; &lt;x&gt;310 1:15&lt;/x&gt;; &lt;x&gt;730 19:15&lt;/x&gt;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13:12&lt;/x&gt;; &lt;x&gt;730 11:8&lt;/x&gt;; &lt;x&gt;730 16:19&lt;/x&gt;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49:11&lt;/x&gt;; &lt;x&gt;50 32:14&lt;/x&gt;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 1,5 m (&lt;x&gt;730 14:20&lt;/x&gt;L.).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tysiąca sześciuset, χιλίων ἑξακοσίων, </w:t>
      </w:r>
      <w:r>
        <w:rPr>
          <w:rtl/>
        </w:rPr>
        <w:t>א</w:t>
      </w:r>
      <w:r>
        <w:rPr>
          <w:rtl w:val="0"/>
        </w:rPr>
        <w:t xml:space="preserve"> c (IV) A; tysiąca dwustu, χιλίων διακοσίων, </w:t>
      </w:r>
      <w:r>
        <w:rPr>
          <w:rtl/>
        </w:rPr>
        <w:t>א</w:t>
      </w:r>
      <w:r>
        <w:rPr>
          <w:rtl w:val="0"/>
        </w:rPr>
        <w:t xml:space="preserve">  (IV); k w w d; &lt;x&gt;730 14:20&lt;/x&gt;L.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Stadion, 185 m, a zatem 296 km, odległość z pn na pd Ziemi Izraela; 1600, czyli 4 x 4 x 100, może ozn. całkowite zniszczenie.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2024-04-29T18:42:18Z</dcterms:modified>
</cp:coreProperties>
</file>