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6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którzy z kobietami nie splamili się; dziewiczy bowiem są. Ci ― towarzyszący ― Barankowi gdziekolwiek ― szedłby. Ci wykupieni zostali z ― ludzi, pierwocina ― Bogu i ― 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którzy z kobietami nie zostali splamieni dziewice bowiem są ci są podążający za barankiem gdzie kolwiek szedłby ci zostali wykupieni z ludzi pierwocina Bogu i barankowi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nie splamili się z kobietami;* są bowiem dziewiczy.** Idą oni za Barankiem,*** dokądkolwiek idzie. Zostali oni kupieni spośród ludzi jako pierwociny**** ***** dla Boga i dla 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są, którzy z kobietami nie splamili się, dziewicami bowiem są. Ci towarzyszący barankowi, gdzie szedłby, Ci kupieni zostali z ludzi, pierwocina Bogu i barankowi.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którzy z kobietami nie zostali splamieni dziewice bowiem są ci są podążający za barankiem gdzie- kolwiek szedłby ci zostali wykupieni z ludzi pierwocina Bogu i barankowi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nieskalanie się pogańską religią (zob. &lt;x&gt;730 2:20&lt;/x&gt;, 24;&lt;x&gt;730 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19:12&lt;/x&gt;; &lt;x&gt;530 7:37&lt;/x&gt;; &lt;x&gt;540 11:2&lt;/x&gt;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4:19-22&lt;/x&gt;; &lt;x&gt;470 10:38&lt;/x&gt;; &lt;x&gt;470 16:24&lt;/x&gt;; &lt;x&gt;490 9:23&lt;/x&gt;; &lt;x&gt;490 14:27&lt;/x&gt;; &lt;x&gt;500 21:19&lt;/x&gt;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pierwociny : (1) pierwsi nawróceni (&lt;x&gt;520 16:5&lt;/x&gt;); (2) pierwsi wskrzeszeni (&lt;x&gt;530 15:20&lt;/x&gt;); tu: pierwsi nawróceni z Izraela (zob. &lt;x&gt;30 23:9-14&lt;/x&gt;).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23:19&lt;/x&gt;; &lt;x&gt;20 34:26&lt;/x&gt;; &lt;x&gt;30 23:10&lt;/x&gt;; &lt;x&gt;660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2024-04-29T20:22:59Z</dcterms:modified>
</cp:coreProperties>
</file>