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2"/>
        <w:gridCol w:w="3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― ustach ich nie znalazł się fałsz, niewinni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ustach nie znaleziono kłamstwa* ** – są bez skazy.***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ustach ich nie zostało znalezione kłamstwo. Niewinni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doszukano się kłamstwa —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podstępu. Są bowiem bez skazy przed tronem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ustach ich nie znalazła się zdrada; albowiem są bez zmazy przed stolicą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uściech ich nie nalazło się kłamstwo, abowiem bez zmazy są przed stolicą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ustach ich kłamstwa nie znaleziono: są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znaleziono kłamstwa;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kłamstwa.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znaleziono kłamstwa. Są 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ich ustach nie znalazło się kłamstwo. Bez skazy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słyszał z ich ust kłamstwa; są nieskazitelni.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 ich nigdy nie splamiły się kłamstwem: są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їхніх вустах нема лукавства, [бо] вони непорочні.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został znaleziony podstęp; są nienaganni przed tronem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znaleziono kłamstwa -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fałszu;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ust nigdy nie wyszło żadne kłamstwo—są nienaganni!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Kłamstwo : (1) fałszywe świadectwo; (2) nieprawda; (3) bałwochwalstwo (por. &lt;x&gt;520 1:25&lt;/x&gt; i &lt;x&gt;290 53:9&lt;/x&gt;); kłamstwo w ustach to obłuda.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3:13&lt;/x&gt;; &lt;x&gt;560 4:25&lt;/x&gt;; &lt;x&gt;580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1:4&lt;/x&gt;; &lt;x&gt;560 5:27&lt;/x&gt;; &lt;x&gt;590 3:13&lt;/x&gt;; &lt;x&gt;590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2024-04-29T19:39:46Z</dcterms:modified>
</cp:coreProperties>
</file>