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3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wielki głos z  ― przybytku mówiący ― siedmiu wysłannikom: Odchodźcie i wylewajcie ― siedem czasz ― zapalczywości ― Boga na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ze świątyni mówiący siedmiu zwiastunom odchodźcie i wylewajcie czasze wzburzenia Boga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z przybytku* do siedmiu aniołów:** Idźcie i wylejcie na ziemię siedem czasz Bożego gniewu.***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wielki głos z przybytku mówiący siedmiu zwiastunom: Idźcie i wylewajcie siedem czasz gniewu Boga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ze świątyni mówiący siedmiu zwiastunom odchodźcie i wylewajcie czasze wzburzenia Boga na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Chodzi o katastrofy, które spadną na świat na ostatnim etapie jego dziejów, przed bitwą pod Harmagedonem. Katastrofy te są odpłatą za bezbożną działalność człowieka w polityce, religii, ekonomii, przyrodzie.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69:25&lt;/x&gt;; &lt;x&gt;290 66:6&lt;/x&gt;; &lt;x&gt;300 10:25&lt;/x&gt;; &lt;x&gt;330 22:31&lt;/x&gt;; 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2024-04-27T12:07:05Z</dcterms:modified>
</cp:coreProperties>
</file>