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 ― ust ― smoka i z ― ust ― zwierzęcia i z ― ust ― pseudo-proroka, duchy trzy nieczyste, jak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trzy duchy nieczyste* wychodzące niczym żaby** z paszczy smoka i z paszczy zwierzęcia, i z ust fałszywego proroka;***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paszczy smoka i z paszczy zwierzęcia i z paszczy kłamliwego proroka duchy trzy nieczyste jak żaby.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Żaby to zwierzęta nieczyste (&lt;x&gt;30 11:10&lt;/x&gt;).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10:1&lt;/x&gt;; &lt;x&gt;480 1:26&lt;/x&gt;;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2024-04-27T10:07:06Z</dcterms:modified>
</cp:coreProperties>
</file>