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2"/>
        <w:gridCol w:w="4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krew świętych i proroków, wylali i krew im dałeś pić;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krew świętych i proroków wylali i krew im dałeś wypić godni bowiem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wylali krew świętych i proroków,* również im dałeś pić krew** – zasłużyli na 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krew świętych i proroków wylali, i krew im dałeś wypić; godni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krew świętych i proroków wylali i krew im dałeś wypić godni bowiem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wylali krew świętych i proroków, więc Ty również dałeś im krew do wypicia. Zasłużyli na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wylali krew świętych i proroków, dałeś im również krew do picia,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krew świętych i proroków wylewali, dałeś im też krew pić; bo tego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krew Świętych i Proroków wylali, i dałeś im krew pić, bo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wylali krew świętych i proroków, krew również pić im kazałeś. Warci są 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wylali krew świętych i proroków, Ty dałeś im do picia także krew; zasłużyli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Krew świętych i proroków wylali, dlatego krew dałeś im wypić – zasłużyli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oni przelali krew świętych i proroków, Ty dałeś im do picia krew. Zasługują na to”.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krew świętych i proroków wylali, krew dałeś im do wypicia. Zasłużyli na to”.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ci, którzy przelali krew ludu Bożego i proroków musieli pić krew. Zasłużyli sobie na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wylali krew świętych i proroków, krew również pić im dałeś. Godni są tego!ʼ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те, що вони пролили кров святих і пророків,- і ти дав кров їм пити. Вони варті цього!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wylali krew świętych i proroków dałeś im także wypić krew; są tego warci.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Przelali krew Twojego ludu i Twoich proroków, więc sprawiłeś, aby pili krew. Zasługują na to!".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wylali krew świętych i proroków, i ty dałeś im do picia krew. Zasługują na to”.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Tym, którzy przelali krew, mordując świętych i proroków, dałeś teraz do picia właśnie krew —zasłużyli na to”.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79:3&lt;/x&gt;; &lt;x&gt;470 23:35&lt;/x&gt;; &lt;x&gt;490 11:49-51&lt;/x&gt;; &lt;x&gt;730 17:6&lt;/x&gt;; &lt;x&gt;730 18:24&lt;/x&gt;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2024-04-27T05:37:10Z</dcterms:modified>
</cp:coreProperties>
</file>