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 ― siedmiu zwiastunów ― mających ― siedem czasz, i przemówił do mnie mówiąc: Przyjdź, pokażę ci ― sąd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prostytutką ― wielką ― siedzącą nad wodami licznymi,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aniołów* mających siedem czasz** i tak się do mnie odezwał: Chodź, ukażę ci sąd*** nad wielką nierządnicą,**** która siedzi nad wielu wodami,*****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 mających siedem czasz, i zaczął mówić ze mną mówiąc: Pójdźże, pokażę ci sąd (nad) prostytutką wielką, siedzącą nad wodami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nierządnica, πόρνη : niewierny lud Boży, Kościół odstępczy; w &lt;x&gt;560 5:25&lt;/x&gt;, 32 przedstawiony jest on jako Oblubienica Chrystusa; przyjście po Kościół porównane jest do wesela (&lt;x&gt;470 25:10&lt;/x&gt;); uwielbiony Kościół nazywany jest Małżonką Baranka (&lt;x&gt;730 19:7&lt;/x&gt;;&lt;x&gt;730 21:2&lt;/x&gt;, 9, por. &lt;x&gt;330 16:14-18&lt;/x&gt;). I d : Nawet jako nierządnica, odstępczy Kościół pozostaje w jakimś stosunku do Boga. Nasze życie nie jest Mu obojętne.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51:13&lt;/x&gt;;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2024-04-29T04:33:23Z</dcterms:modified>
</cp:coreProperties>
</file>