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― Barankiem wojować będą i ― Baranek zwycięży ich, gdyż, Panem panów jest i Królem królów, a ci z Nim, powołani i 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ci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walczyć* z Barankiem,** lecz Baranek ich zwycięży,*** gdyż jest Panem panów i Królem królów,**** a z Nim ci,***** którzy są powołani i wybrani,****** i wierni.*******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barankiem wojować będą, a baranek zwycięży ich, bo Panem panów jest i królem królów, a ci z nim powołanymi i wybranymi i wiernymi.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będą wojować a baranek zwycięży ich gdyż Pan panów jest i Król królów a (ci) z nim powołani i wybrani i wierni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zwycięży. Jest On bowiem Panem panów i Królem królów. Wraz z Nim zwyciężą ci, którzy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a Baranek ich zwycięży, bo jest Panem panów i Królem królów,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nim, są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i Baranek ich zwycięży, bo jest Panem panów i królem królów, i którzy są z nim powołani i wybrani,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Barankiem walczyć będą, a Baranek je zwycięży, iż jest Panem nad pany i Królem nad królmi, i którzy z nim są, wezwani,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zwycięży ich, bo Panem jest panów i Królem królów - a także ci, co z Nim są: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zwycięży ich, bo jest Panem panów i Królem królów, a z nim ci, którzy są powołani i wybrani,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będą walczyć z Barankiem, lecz Baranek ich zwycięży, bo jest Panem panów i Królem królów, a ci, którzy są z Nim, to powołani, wybrani i 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ale Baranek ich pokona, gdyż On jest Panem panów i Królem królów. Ci, którzy są z Nim, są powołani, wybrani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walczyć z Barankiem, lecz Baranek pokona ich, bo jest Panem panów i Królem królów, a przy Nim zaproszeni, wybrani, wierni”.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 do walki z Barankiem, a Baranek odniesie zwycięstwo, bo jest Panem panów i Królem królów; razem z nim zwyciężą wierni, których on powołał i wybrał.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będą walczyć z Barankiem, a Baranek ich zwycięży, bo jest Panem nad panami i Królem nad królami, a także ci, którzy są Nim (zwyciężą): powołani, wybrani i wierniʼ.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вчинять війну з ягням, і ягня переможе їх, бо воно є паном панів, і царем царів; а ті, що з ним,- покликані, вибрані,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walczyć z Barankiem, lecz Baranek ich zwycięży, gdyż jest Panem panów i Królem królów. A ci z niego, są powołani, wybrani oraz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Wyruszą na wojnę przeciwko Barankowi, ale Baranek ich pokona, bo jest On Panem panów i Królem królów, a ci, którzy są wezwani, wybrani i wierni, zwyciężą wraz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stoczą bitwę z Barankiem, ale Baranek ich zwycięży, ponieważ jest Panem panów i Królem królów. Zwyciężą też ci, którzy są z nim powołani i wybrani, i wierni”.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wypowiedzą wojnę Barankowi, ale On pokona ich, bo jest Panem panów i Królem królów. Razem z Nim zwycięstwo odniosą wierni słudzy Boga, którzy zostali przez niego powołani i wybrani.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16:33&lt;/x&gt;; &lt;x&gt;730 3:21&lt;/x&gt;; &lt;x&gt;730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10:17&lt;/x&gt;; &lt;x&gt;340 2:47&lt;/x&gt;; &lt;x&gt;610 6:15&lt;/x&gt;; &lt;x&gt;730 19:16&lt;/x&gt;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22:14&lt;/x&gt;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&lt;x&gt;730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2024-04-29T03:04:08Z</dcterms:modified>
</cp:coreProperties>
</file>