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5"/>
        <w:gridCol w:w="5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― Barankiem wojować będą i ― Baranek zwycięży ich, gdyż, Panem panów jest i Królem królów, a ci z Nim, powołani i wybrani i 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barankiem będą wojować a baranek zwycięży ich gdyż Pan panów jest i Król królów a ci z nim powołani i wybrani i wierni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walczyć* z Barankiem,** lecz Baranek ich zwycięży,*** gdyż jest Panem panów i Królem królów,**** a z Nim ci,***** którzy są powołani i wybrani,****** i wierni.*******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 barankiem wojować będą, a baranek zwycięży ich, bo Panem panów jest i królem królów, a ci z nim powołanymi i wybranymi i wiernymi.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barankiem będą wojować a baranek zwycięży ich gdyż Pan panów jest i Król królów a (ci) z nim powołani i wybrani i wierni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16:33&lt;/x&gt;; &lt;x&gt;730 3:21&lt;/x&gt;; &lt;x&gt;730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10:17&lt;/x&gt;; &lt;x&gt;340 2:47&lt;/x&gt;; &lt;x&gt;610 6:15&lt;/x&gt;; &lt;x&gt;730 19:16&lt;/x&gt;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19:14&lt;/x&gt;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22:14&lt;/x&gt;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&lt;x&gt;730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2024-04-29T07:32:07Z</dcterms:modified>
</cp:coreProperties>
</file>