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6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kobieta, którą ujrzałeś jest ― miastem ― wielkim ― mającym królowanie nad ― królami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miasto,* mające władzę królewską nad królami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którą zobaczyłeś, jest miastem wielkim mającym królowanie nad królami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którą zobaczyłeś, to wielkie miasto, sprawujące władzę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 które króluje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którąś widział, jest miasto ono wielkie, które ma królestwo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którąś widział, jest miasto wielkie, które ma królestwo nad królmi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widziałeś, jest to Wielkie Miasto, mające władzę królewską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widziałeś, to wielkie miasto, które panuje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jest wielkim miastem, które ma władzę królewską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kobieta, którą widziałeś, to wielkie miasto królujące nad królestwami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niewiasta, którą widziałeś — to owo wielkie miasto, które ma władzę królewską nad królami tej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Kobieta, którą widziałeś, to wielkie miasto; ma ono władzę nad królami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widziałeś, to owo Wielkie Miasto, mające władzę królewską nad królami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що ти побачив, - це велике місто, яке панує над царями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ujrzałeś jest wielkim miastem, które ma panowanie nad władcami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widziałeś, to wielkie miasto, które włada nad królami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ujrzałeś, oznacza wielką metropolię mającą królestwo nad królami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którą widziałeś, jest natomiast wielkim miastem, panującym nad wszystkimi władcami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Opisowi temu odpowiada tylko Rzym papieski (&lt;x&gt;730 17:18&lt;/x&gt;L.).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2024-04-29T04:03:19Z</dcterms:modified>
</cp:coreProperties>
</file>