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4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rozum ― mający mądrość. ― Siedem głów siedmioma górami są, gdzie ― kobieta siedzi na nich. A królów siedem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mającego mądrość.* Siedem głów to siedem gór, na których siedzi kobieta,** i siedmiu jest królów: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rozum, mający mądrość. Siedem głów siedmioma górami są, gdzie kobieta siedzi na nich. I królowie siedmiu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Rzym, miasto siedmiu pagórków, (&lt;x&gt;730 17:9&lt;/x&gt;L.). Siedem głów może oznaczać siedem imperiów: Egipt (1600-1200 r. p. Chr.), Asyrię (900-600 r. p. Chr.), Babilon (606-536 r. p Chr.), Medo-Persję (536-330 r. p. Chr.), Grecję (330-146 r. p. Chr.), Rzym (200 r. p. Chr-476 r. po Chr.) i Babilon jako odrodzony Rzym (por. &lt;x&gt;730 17:9-13&lt;/x&gt;).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2024-04-29T04:25:24Z</dcterms:modified>
</cp:coreProperties>
</file>