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Biada, biada, miasto wielkie, ubrane w bisior, purpurę i szkarłat, ozdobione złotem, drogim kamieniem i perłą,*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Biada, biada, miasto wielkie. odziana cienkim lnem, i purpurą, i szkarłatem, i wyzłocona złotem, i kamieniem drogim i perłą,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biada biada miasto wielkie które jest okryte cienkim lnem i purpurą i szkarłatem i które jest wyzłocone w złocie i kamieniu drogim i perłami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2024-05-15T15:05:28Z</dcterms:modified>
</cp:coreProperties>
</file>