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głosem, mówiąc:* Upadł, upadł Wielki Babilon** i stał się siedzibą demonów i kryjówką wszelkiego ducha nieczystego, kryjówką*** wszelkiego ptactwa nieczystego, kryjówką wszelkiego zwierzęcia nieczystego i ohydnego,****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silnym głosem mówiąc: Upadła, upadła Babilon wielka*, i stała się mieszkaniem demonów, i strażnicą wszelkiego ducha nieczystego, i strażnicą wszelkiego ptaka nieczystego,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strażnicą wszelkiego zwierzęcia nieczystego]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znienawidzonego,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potężnym głosem: Upadł! Upadł Wielki Babilon! Stał się siedzibą demonów, kryjówką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nieczystego ducha, wszelkiego nieczystego ptactwa oraz wszelkiego nieczystego i ohydnego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potężnie donośnym głosem: Upadł, upadł wielki Babilon,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metropolia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Stała się mieszkaniem demonów, schronieniem wszelkiego ducha nieczystego i schronieniem wszelkiego ptactwa nieczystego i znienawidzonego.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potężnie głosem wielkim, mówiąc: Upadł, upadł Babilon on wielki i stał się przybytkiem czartów i mieszkaniem wszelkiego ducha nieczystego, i mieszkaniem wszelkiego ptastwa nieczystego i przemierzłego.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zakrzyknął w mocy, mówiąc: Upadła, upadła Babilonia wielka i zstała się mieszkaniem czartów i strażą wszego ducha nieczystego, i strażą wszelkiego ptastwa nieczystego i przemierzłego: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potężnym tak zawołał: Upadł, upadł Babilon, wielka stolica. I stała się siedliskiem demonów i kryjówką wszelkiego ducha nieczystego, i kryjówką wszelkiego ptaka nieczystego i budzącego wstręt,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głosem: Upadł, upadł Wielki Babilon i stał się siedliskiem demonów i schronieniem wszelkiego ducha nieczystego i schronieniem wszelkiego ptactwa nieczystego i wstrętnego.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donośnym głosem: Upadł, upadł Babilon, wielka stolica i stała się mieszkaniem demonów, miejscem schronienia wszelkiego ducha nieczystego, miejscem schronienia wszelkiego ptactwa nieczystego, miejscem schronienia wszelkiego zwierzęcia nieczystego i znienawidzonego,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on potężnym głosem: „Runęła, runęła wielka Babilonia! Stała się gniazdem demonów, więzieniem wszystkich duchów nieczystych, więzieniem wszelkiego nieczystego ptactwa, więzieniem wszelkich nieczystych i obrzydliwych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odezwał się, wołając potężnym głosem: „Poległa, poległa wielka Babilon. Siedliskiem demonów się stała, ostoją wszelkiego nieczystego ducha, ostoją wszelkiego nieczystego ptaka, ostoją wszelkiej nieczystej i ohydnej bestii,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potężnym głosem: Upadł, upadł wielki Babilon! Stał się siedliskiem demonów, kryjówką nieczystych duchów i ptaków, budzących wstręt i odrazę.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głosem: ʼUpadł, upadł Babilon - stolica. I stała się siedliskiem demonów i kryjówką wszelkiego ducha nieczystego, i kryjówką wszelkiego ptaka nieczystego i budzącego wstręt,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вигукнув дужим голосом, кажучи: Упав, упав великий Вавилон! Став він житлом бісів і оселею всякого нечистого духу, і сховищем усіх нечистих птахів, і сховищем всяких бридких та потворних звірів,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też za pomocą potężnego oraz wielkiego głosu, mówiąc: Upadł, upadł wielki Babilon i stał się mieszkaniem demonów; więzieniem wszelkiego nieczystego ducha; więzieniem wszelkiego ptaka nieczystego i będącego znienawidzonym.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donośnym głosem: "Upadł! Upadł! Bawel wielki. Stał się siedliskiem demonów, więzieniem każdego ducha nieczystego, więzieniem wszelkiego ptactwa nieczystego, znienawidzonego.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silnym głosem, mówiąc: ”Upadła! Upadła metropolia Babilon Wielki i stała się miejscem mieszkania demonów i kryjówką wszelkiego nieczystego wyziewu, i kryjówką wszelkiego ptaka nieczystego i znienawidzonego!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Donośnym głosem zawołał on: „Upadł potężny Babilon” i stał się mieszkaniem demonów, siedliskiem złych duchów oraz schronieniem nieczystych ptaków i zwierząt.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Jr 51. Upadek Babilonu został zapowiedziany w &lt;x&gt;730 14:8&lt;/x&gt;. Dokonał się on w jednym dniu (&lt;x&gt;730 18:8&lt;/x&gt;), co może ozn.: w krótkim okresie.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21:9&lt;/x&gt;; &lt;x&gt;300 51:8&lt;/x&gt;; &lt;x&gt;730 14:8&lt;/x&gt;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Kryjówka, φυλακή, ozn. też więzienie.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34:11&lt;/x&gt;; &lt;x&gt;300 50:39&lt;/x&gt;; &lt;x&gt;300 51:37&lt;/x&gt;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 grecku "Babilon" jest rodzaju żeńskiego (..Rzym" zresztą też). Na tym zbudowane jest porównanie stolicy do prostytutki.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2024-05-15T01:56:23Z</dcterms:modified>
</cp:coreProperties>
</file>