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usłyszą już w tobie głosu harfiarzy ani muzyków, flecistów ani trębaczy, nie znajdą też żadnego rzemieślnika jakiegokolwiek rzemiosła ani już nie usłyszą w tobie odgłosów z młyna;*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cytrzystów i śpiewaków, i fletnistów, i trębaczy nie będzie słyszany w tobie już, i wszelki rzemieślnik wszelkiego rzemiosła nie zostanie znaleziony w tobie już, i głos kamienia młyńskiego nie będzie słyszany w tobie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zabrzmi w tobie więcej głos harfiarzy ni muzyków, flecistów ni trębaczy. Nie znajdą rzemieślnika w jakimkolwiek zawodzie. Ucichnie na zawsze odgłos pracy młyna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flecistów i trębaczy nie będzie już słychać w tobie, i żaden rzemieślnik jakiegokolwiek rzemiosła już się nie znajdzie w tobie, i odgłosu kamienia młyńskiego już się w tobie nie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cytrystów, i śpiewaków, i piszczków, i trębaczy więcej w tobie słyszany nie będzie, i żaden rzemieślnik wszelkiego rzemiosła nie znajdzie się więcej w tobie, i grzmot młyna nie będzie więcej słyszany w 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śpiewaków, i na piszczałce grających, i na trąbie, dalej w tobie słyszan nie będzie. I wszelki rzemiesłnik wszelkiego rzemiesła nie znajdzie się więcej w tobie, i głos młyna nie będzie dalej słyszan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fletnistów, trębaczy już w tobie się nie usłyszy. I żadnego mistrza jakiejkolwiek sztuki już w tobie nie odnajdą. I terkotu żaren już w tobie nie będzie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rozbrzmi w tobie gra harfiarzy ani muzyków, ani flecistów, ani trębaczy, już też nie będzie u ciebie mistrza jakiegokolwiek rzemiosła, ani już nie usłyszy się u ciebie huku młyna;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flecistów i trębaczy nie będzie już słychać w tobie, i żadnego mistrza jakiegokolwiek rzemiosła nie odnajdą już w tobie, i odgłosu kamienia młyńskiego nie będzie już słychać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usłyszy się u ciebie głosu harfiarzy, śpiewaków, flecistów i trębaczy. Już się nie znajdzie u ciebie żaden rzemieślnik jakiegokolwiek zawodu. Już nie usłyszy się u ciebie stukotu młyńskiego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więcej nie usłyszy się u ciebie muzyki kitarzystów, ani śpiewaków, ani grających na aulosie, ani trębaczy. Nie znajdzie się już u ciebie żadnego mistrza w żadnym rzemiośle. Nie usłyszy się u ciebie terkotu żaren.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zabrzmi tu więcej głos śpiewaków ani dźwięk harf, trąb i fletów. Nie będzie już tutaj żadnego wielkiego artysty. Nie będzie tu już słychać pracy młyna.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Głosu harfiarzy, śpiewaków, fletonistów, trębaczy już w tobie się nie usłyszy. I już nie znajdzie się w tobie żadnego mistrza jakiejkolwiek sztuki. I terkotu żaren już w tobie nie będzie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гуслярів, і співаків, і сопілкарів, і сурмачів більше не почується в тобі, і жодний мистець всякого мистецтва більше не знайдеться в тобі, і шум жорен більше не чутиметься в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słyszany w tobie głos grających na kitarach, śpiewaków, flecistów i trębaczy; nie zostanie już w tobie znaleziony żaden artysta wszelkiego rzemiosła i nie będzie już w tobie usłyszany łoskot młyna.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harfistów i muzyków, flecistów i trębaczy już nigdy nie będzie się w tobie rozlegał. Żaden rzemieślnik nie znajdzie się już w tobie, dźwięku młyna nigdy już się w tobie nie usłyszy,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nigdy nie będzie w tobie słyszany głos śpiewaków, którzy wtórują sobie na harfie, i muzyków, i flecistów, i trębaczy, i już nigdy nie będzie w tobie znaleziony rzemieślnik jakiegokolwiek zawodu, i już nigdy nie będzie w tobie słyszany odgłos kamienia młyńskiego,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mieście tym nie usłyszy się już śpiewu ani dźwięki harfy, fletu czy trąbki. Nikt już nie będzie tam prowadził interesów. Nie usłyszy się tam nawet odgłosu mielenia ziarna.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12:4&lt;/x&gt;; &lt;x&gt;290 24:8&lt;/x&gt;; &lt;x&gt;300 25:10&lt;/x&gt;; &lt;x&gt;330 26:13&lt;/x&gt;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2024-05-15T23:54:39Z</dcterms:modified>
</cp:coreProperties>
</file>